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4" w:rsidRDefault="005C16B4" w:rsidP="00C91654">
      <w:pPr>
        <w:rPr>
          <w:color w:val="000000"/>
          <w:sz w:val="18"/>
          <w:szCs w:val="18"/>
        </w:rPr>
      </w:pPr>
    </w:p>
    <w:p w:rsidR="005C16B4" w:rsidRDefault="005C16B4" w:rsidP="00C91654">
      <w:pPr>
        <w:rPr>
          <w:color w:val="000000"/>
          <w:sz w:val="18"/>
          <w:szCs w:val="18"/>
        </w:rPr>
      </w:pPr>
    </w:p>
    <w:p w:rsidR="005C16B4" w:rsidRDefault="005C16B4" w:rsidP="00C91654">
      <w:pPr>
        <w:jc w:val="right"/>
      </w:pPr>
      <w:r>
        <w:t>Утверждена</w:t>
      </w:r>
    </w:p>
    <w:p w:rsidR="005C16B4" w:rsidRDefault="005C16B4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5C16B4" w:rsidRDefault="00C17A2D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 xml:space="preserve">Борского </w:t>
      </w:r>
      <w:r w:rsidR="005C16B4">
        <w:t>сельского поселения</w:t>
      </w:r>
    </w:p>
    <w:p w:rsidR="005C16B4" w:rsidRDefault="005C16B4" w:rsidP="004C17C5">
      <w:pPr>
        <w:jc w:val="right"/>
      </w:pPr>
      <w:r w:rsidRPr="004C17C5">
        <w:t xml:space="preserve">от  </w:t>
      </w:r>
      <w:r>
        <w:t>______  2023 года  № 0</w:t>
      </w:r>
      <w:r w:rsidR="00F822C1">
        <w:t>3</w:t>
      </w:r>
      <w:r>
        <w:t>-_____-а</w:t>
      </w:r>
    </w:p>
    <w:p w:rsidR="005C16B4" w:rsidRPr="004C17C5" w:rsidRDefault="005C16B4" w:rsidP="004C17C5">
      <w:pPr>
        <w:jc w:val="right"/>
      </w:pPr>
      <w:r>
        <w:t>(приложение)</w:t>
      </w:r>
      <w:bookmarkStart w:id="0" w:name="_GoBack"/>
      <w:bookmarkEnd w:id="0"/>
    </w:p>
    <w:p w:rsidR="005C16B4" w:rsidRDefault="005C16B4"/>
    <w:p w:rsidR="005C16B4" w:rsidRDefault="005C16B4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b/>
          <w:sz w:val="28"/>
          <w:szCs w:val="28"/>
          <w:lang w:eastAsia="en-US"/>
        </w:rPr>
        <w:t>муниципально</w:t>
      </w:r>
      <w:r>
        <w:rPr>
          <w:b/>
          <w:sz w:val="28"/>
          <w:szCs w:val="28"/>
          <w:lang w:eastAsia="en-US"/>
        </w:rPr>
        <w:t>го</w:t>
      </w:r>
      <w:r w:rsidRPr="003A51D3">
        <w:rPr>
          <w:b/>
          <w:sz w:val="28"/>
          <w:szCs w:val="28"/>
          <w:lang w:eastAsia="en-US"/>
        </w:rPr>
        <w:t xml:space="preserve"> контрол</w:t>
      </w:r>
      <w:r>
        <w:rPr>
          <w:b/>
          <w:sz w:val="28"/>
          <w:szCs w:val="28"/>
          <w:lang w:eastAsia="en-US"/>
        </w:rPr>
        <w:t>я</w:t>
      </w:r>
      <w:r w:rsidRPr="003A51D3">
        <w:rPr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 w:rsidR="00C17A2D">
        <w:rPr>
          <w:b/>
          <w:sz w:val="28"/>
          <w:szCs w:val="28"/>
        </w:rPr>
        <w:t>Борское</w:t>
      </w:r>
      <w:r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Тихвинского</w:t>
      </w:r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C16B4" w:rsidRDefault="005C16B4" w:rsidP="00AE58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8F0F18">
        <w:rPr>
          <w:b/>
          <w:sz w:val="28"/>
          <w:szCs w:val="28"/>
        </w:rPr>
        <w:t xml:space="preserve"> год</w:t>
      </w:r>
    </w:p>
    <w:p w:rsidR="005C16B4" w:rsidRPr="008600DB" w:rsidRDefault="005C16B4" w:rsidP="00AE5849">
      <w:pPr>
        <w:jc w:val="center"/>
        <w:outlineLvl w:val="0"/>
        <w:rPr>
          <w:b/>
          <w:sz w:val="28"/>
          <w:szCs w:val="28"/>
        </w:rPr>
      </w:pPr>
    </w:p>
    <w:p w:rsidR="005C16B4" w:rsidRPr="004C17C5" w:rsidRDefault="005C16B4" w:rsidP="00AE584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4C17C5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4C17C5">
        <w:rPr>
          <w:sz w:val="28"/>
          <w:szCs w:val="28"/>
        </w:rPr>
        <w:t xml:space="preserve"> год в рамках </w:t>
      </w:r>
      <w:r w:rsidRPr="004C17C5">
        <w:rPr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C17C5">
        <w:rPr>
          <w:sz w:val="28"/>
          <w:szCs w:val="28"/>
        </w:rPr>
        <w:t xml:space="preserve"> муниципального образования </w:t>
      </w:r>
      <w:r w:rsidR="00C17A2D">
        <w:rPr>
          <w:sz w:val="28"/>
          <w:szCs w:val="28"/>
        </w:rPr>
        <w:t>Борское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4C17C5">
        <w:rPr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6B4" w:rsidRPr="004C17C5" w:rsidRDefault="005C16B4" w:rsidP="00AE5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C17A2D">
        <w:rPr>
          <w:sz w:val="28"/>
          <w:szCs w:val="28"/>
        </w:rPr>
        <w:t>Борское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5C16B4" w:rsidRPr="004C17C5" w:rsidRDefault="005C16B4" w:rsidP="00AE58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C16B4" w:rsidRPr="004C17C5" w:rsidRDefault="005C16B4" w:rsidP="00AE5849">
      <w:pPr>
        <w:jc w:val="center"/>
        <w:rPr>
          <w:b/>
          <w:sz w:val="28"/>
          <w:szCs w:val="28"/>
        </w:rPr>
      </w:pPr>
      <w:r w:rsidRPr="004C17C5">
        <w:rPr>
          <w:b/>
          <w:sz w:val="28"/>
          <w:szCs w:val="28"/>
        </w:rPr>
        <w:t>1. Анализ текущего состояния</w:t>
      </w:r>
      <w:r w:rsidR="00C17A2D">
        <w:rPr>
          <w:b/>
          <w:sz w:val="28"/>
          <w:szCs w:val="28"/>
        </w:rPr>
        <w:t xml:space="preserve"> осуществления муниципального </w:t>
      </w:r>
      <w:r w:rsidRPr="004C17C5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16B4" w:rsidRPr="004C17C5" w:rsidRDefault="005C16B4" w:rsidP="00AE5849">
      <w:pPr>
        <w:ind w:left="567"/>
        <w:jc w:val="center"/>
        <w:rPr>
          <w:sz w:val="28"/>
          <w:szCs w:val="28"/>
        </w:rPr>
      </w:pP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5C16B4" w:rsidRPr="004C17C5" w:rsidRDefault="005C16B4" w:rsidP="00AE5849">
      <w:pPr>
        <w:ind w:firstLine="709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iCs/>
          <w:sz w:val="28"/>
          <w:szCs w:val="28"/>
        </w:rPr>
        <w:t xml:space="preserve">, </w:t>
      </w:r>
      <w:r w:rsidRPr="004C17C5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4C17C5">
        <w:rPr>
          <w:sz w:val="28"/>
          <w:szCs w:val="28"/>
        </w:rPr>
        <w:lastRenderedPageBreak/>
        <w:t xml:space="preserve">благоустройства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sz w:val="28"/>
          <w:szCs w:val="28"/>
        </w:rPr>
        <w:t xml:space="preserve"> в соответствии с Правилами;</w:t>
      </w:r>
    </w:p>
    <w:p w:rsidR="005C16B4" w:rsidRPr="004C17C5" w:rsidRDefault="005C16B4" w:rsidP="00AE5849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7C5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рамках профилактики</w:t>
      </w:r>
      <w:r w:rsidRPr="004C17C5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2023</w:t>
      </w:r>
      <w:r w:rsidRPr="004C17C5">
        <w:rPr>
          <w:sz w:val="28"/>
          <w:szCs w:val="28"/>
        </w:rPr>
        <w:t xml:space="preserve"> году осуществляются следующие мероприятия:</w:t>
      </w:r>
    </w:p>
    <w:p w:rsidR="005C16B4" w:rsidRPr="004C17C5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размещение на о</w:t>
      </w:r>
      <w:r w:rsidR="00C17A2D">
        <w:rPr>
          <w:sz w:val="28"/>
          <w:szCs w:val="28"/>
        </w:rPr>
        <w:t>фициальном сайте администрации</w:t>
      </w:r>
      <w:r w:rsidRPr="004C17C5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17A2D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7A2D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 w:rsidR="00C17A2D">
        <w:rPr>
          <w:sz w:val="28"/>
          <w:szCs w:val="28"/>
        </w:rPr>
        <w:t xml:space="preserve"> средствах массовой информации;</w:t>
      </w:r>
    </w:p>
    <w:p w:rsidR="005C16B4" w:rsidRPr="00C17A2D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7A2D">
        <w:rPr>
          <w:sz w:val="28"/>
          <w:szCs w:val="28"/>
        </w:rPr>
        <w:t>обеспечение регулярного обобщения практики</w:t>
      </w:r>
      <w:r w:rsidR="00C17A2D">
        <w:rPr>
          <w:sz w:val="28"/>
          <w:szCs w:val="28"/>
        </w:rPr>
        <w:t xml:space="preserve"> осуществления муниципального </w:t>
      </w:r>
      <w:r w:rsidRPr="00C17A2D">
        <w:rPr>
          <w:sz w:val="28"/>
          <w:szCs w:val="28"/>
        </w:rPr>
        <w:t>контроля и размещение на официальном интернет-сайте администра</w:t>
      </w:r>
      <w:r w:rsidR="00C17A2D">
        <w:rPr>
          <w:sz w:val="28"/>
          <w:szCs w:val="28"/>
        </w:rPr>
        <w:t xml:space="preserve">ции </w:t>
      </w:r>
      <w:r w:rsidRPr="00C17A2D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16B4" w:rsidRPr="004C17C5" w:rsidRDefault="005C16B4" w:rsidP="00AE58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C17C5">
        <w:rPr>
          <w:sz w:val="28"/>
          <w:szCs w:val="28"/>
        </w:rPr>
        <w:t>202</w:t>
      </w:r>
      <w:r>
        <w:rPr>
          <w:sz w:val="28"/>
          <w:szCs w:val="28"/>
        </w:rPr>
        <w:t xml:space="preserve">3 год администрацией </w:t>
      </w:r>
      <w:r w:rsidR="00C17A2D">
        <w:rPr>
          <w:sz w:val="28"/>
          <w:szCs w:val="28"/>
        </w:rPr>
        <w:t xml:space="preserve">не выдавались </w:t>
      </w:r>
      <w:r>
        <w:rPr>
          <w:sz w:val="28"/>
          <w:szCs w:val="28"/>
        </w:rPr>
        <w:t>предостережения</w:t>
      </w:r>
      <w:r w:rsidRPr="004C17C5">
        <w:rPr>
          <w:sz w:val="28"/>
          <w:szCs w:val="28"/>
        </w:rPr>
        <w:t xml:space="preserve"> о недопустимости нарушения обязательных требований.</w:t>
      </w: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</w:p>
    <w:p w:rsidR="005C16B4" w:rsidRPr="00FB7CB1" w:rsidRDefault="005C16B4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bookmarkStart w:id="1" w:name="bookmark2"/>
      <w:r w:rsidRPr="00FB7CB1">
        <w:rPr>
          <w:rStyle w:val="1"/>
          <w:b/>
          <w:color w:val="000000"/>
          <w:sz w:val="28"/>
          <w:szCs w:val="28"/>
        </w:rPr>
        <w:t>Раздел 2. Цели и задачи реализации Программы профилактики</w:t>
      </w:r>
      <w:bookmarkEnd w:id="1"/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Программа профилактики направлена на достижение основных целей: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FB7CB1">
        <w:rPr>
          <w:rStyle w:val="2"/>
          <w:color w:val="000000"/>
          <w:sz w:val="28"/>
          <w:szCs w:val="28"/>
        </w:rPr>
        <w:lastRenderedPageBreak/>
        <w:t>соблюдения.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Повышение уровня благоустройства, соблюдения чистоты и порядка на территории сельских населенных пунктов</w:t>
      </w:r>
      <w:r w:rsidR="00C17A2D">
        <w:rPr>
          <w:rStyle w:val="2"/>
          <w:color w:val="000000"/>
          <w:sz w:val="28"/>
          <w:szCs w:val="28"/>
        </w:rPr>
        <w:t>Борского</w:t>
      </w:r>
      <w:r w:rsidRPr="00FB7CB1">
        <w:rPr>
          <w:rStyle w:val="2"/>
          <w:color w:val="000000"/>
          <w:sz w:val="28"/>
          <w:szCs w:val="28"/>
        </w:rPr>
        <w:t>сельского поселения.</w:t>
      </w:r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Пропаганда повышения правосознания и правовой культуры контролируемых лиц в сфере участия в благоустройстве и содержании территорий населенных пунктов</w:t>
      </w:r>
      <w:r w:rsidR="00C17A2D">
        <w:rPr>
          <w:rStyle w:val="2"/>
          <w:color w:val="000000"/>
          <w:sz w:val="28"/>
          <w:szCs w:val="28"/>
        </w:rPr>
        <w:t>Борского</w:t>
      </w:r>
      <w:r w:rsidRPr="00FB7CB1">
        <w:rPr>
          <w:rStyle w:val="2"/>
          <w:color w:val="000000"/>
          <w:sz w:val="28"/>
          <w:szCs w:val="28"/>
        </w:rPr>
        <w:t>сельского поселения.</w:t>
      </w:r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5C16B4" w:rsidRPr="00FB7CB1" w:rsidRDefault="005C16B4" w:rsidP="00FB7CB1">
      <w:pPr>
        <w:pStyle w:val="10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2" w:name="bookmark3"/>
      <w:r w:rsidRPr="00FB7CB1">
        <w:rPr>
          <w:rStyle w:val="1"/>
          <w:b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2"/>
    </w:p>
    <w:p w:rsidR="005C16B4" w:rsidRPr="00FB7CB1" w:rsidRDefault="005C16B4" w:rsidP="00FB7CB1">
      <w:pPr>
        <w:pStyle w:val="21"/>
        <w:shd w:val="clear" w:color="auto" w:fill="auto"/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5C16B4" w:rsidRPr="00FB7CB1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Информирование (статья 46 Федерального закона от 31.07.2020 № 248-ФЗ).</w:t>
      </w:r>
    </w:p>
    <w:p w:rsidR="00C17A2D" w:rsidRPr="00C17A2D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360" w:lineRule="auto"/>
        <w:ind w:firstLine="840"/>
        <w:rPr>
          <w:rStyle w:val="2"/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Обобщение правоприменительной практики (статья 47 Федерального закона от 31.07.2020 № 248-ФЗ).</w:t>
      </w:r>
    </w:p>
    <w:p w:rsidR="005C16B4" w:rsidRPr="00C17A2D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360" w:lineRule="auto"/>
        <w:ind w:firstLine="840"/>
        <w:rPr>
          <w:sz w:val="28"/>
          <w:szCs w:val="28"/>
        </w:rPr>
      </w:pPr>
      <w:r w:rsidRPr="00C17A2D">
        <w:rPr>
          <w:rStyle w:val="aa"/>
          <w:color w:val="000000"/>
          <w:sz w:val="28"/>
          <w:szCs w:val="28"/>
        </w:rPr>
        <w:t xml:space="preserve"> Консультирование (статья 50 Федерального закона от 31.07.2020 № 248-ФЗ).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878"/>
        <w:gridCol w:w="2120"/>
      </w:tblGrid>
      <w:tr w:rsidR="005C16B4" w:rsidRPr="00C8339D" w:rsidTr="004270C4">
        <w:trPr>
          <w:trHeight w:val="494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№</w:t>
            </w:r>
          </w:p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</w:t>
            </w:r>
            <w:proofErr w:type="gramStart"/>
            <w:r w:rsidRPr="00C8339D">
              <w:t>по</w:t>
            </w:r>
            <w:proofErr w:type="gramEnd"/>
            <w:r w:rsidRPr="00C8339D">
              <w:t xml:space="preserve"> 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5C16B4" w:rsidRPr="00C8339D" w:rsidTr="004270C4">
        <w:trPr>
          <w:trHeight w:val="507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  <w:tr w:rsidR="005C16B4" w:rsidRPr="00C8339D" w:rsidTr="004270C4">
        <w:trPr>
          <w:trHeight w:val="292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678" w:type="dxa"/>
          </w:tcPr>
          <w:p w:rsidR="005C16B4" w:rsidRPr="006476AF" w:rsidRDefault="005C16B4" w:rsidP="004270C4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 на официальном сайте</w:t>
            </w:r>
            <w:r w:rsidR="00C17A2D">
              <w:t xml:space="preserve"> Борского </w:t>
            </w:r>
            <w:r w:rsidRPr="006476AF">
              <w:t>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В течение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267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е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proofErr w:type="gramStart"/>
            <w:r w:rsidRPr="00C8339D">
              <w:t>о</w:t>
            </w:r>
            <w:proofErr w:type="gramEnd"/>
            <w:r w:rsidRPr="00C8339D">
              <w:t xml:space="preserve"> контроля  </w:t>
            </w:r>
          </w:p>
        </w:tc>
      </w:tr>
      <w:tr w:rsidR="005C16B4" w:rsidRPr="00C8339D" w:rsidTr="004270C4">
        <w:trPr>
          <w:trHeight w:val="3546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течение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4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24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Декабрь 2024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4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C8339D">
              <w:lastRenderedPageBreak/>
              <w:t>муниципального контроля на 202</w:t>
            </w:r>
            <w:r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</w:t>
            </w:r>
            <w:r w:rsidRPr="00C8339D">
              <w:lastRenderedPageBreak/>
              <w:t>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:rsidR="005C16B4" w:rsidRDefault="005C16B4" w:rsidP="00FB7CB1"/>
    <w:p w:rsidR="005C16B4" w:rsidRPr="008A678B" w:rsidRDefault="005C16B4" w:rsidP="00C17A2D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rPr>
          <w:sz w:val="24"/>
          <w:szCs w:val="24"/>
        </w:rPr>
      </w:pPr>
      <w:bookmarkStart w:id="3" w:name="bookmark4"/>
      <w:r w:rsidRPr="008A678B">
        <w:rPr>
          <w:rStyle w:val="1"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3"/>
    </w:p>
    <w:p w:rsidR="005C16B4" w:rsidRPr="008A678B" w:rsidRDefault="005C16B4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населенных пунктов</w:t>
      </w:r>
      <w:r w:rsidR="00C17A2D">
        <w:rPr>
          <w:rStyle w:val="2"/>
          <w:color w:val="000000"/>
          <w:sz w:val="24"/>
          <w:szCs w:val="24"/>
        </w:rPr>
        <w:t>Борского</w:t>
      </w:r>
      <w:r w:rsidRPr="008A678B">
        <w:rPr>
          <w:rStyle w:val="2"/>
          <w:color w:val="000000"/>
          <w:sz w:val="24"/>
          <w:szCs w:val="24"/>
        </w:rPr>
        <w:t>сельского поселения.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sectPr w:rsidR="005C16B4" w:rsidRPr="008A678B" w:rsidSect="004C17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8" w:rsidRDefault="00F35FD8" w:rsidP="004C17C5">
      <w:r>
        <w:separator/>
      </w:r>
    </w:p>
  </w:endnote>
  <w:endnote w:type="continuationSeparator" w:id="0">
    <w:p w:rsidR="00F35FD8" w:rsidRDefault="00F35FD8" w:rsidP="004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B4" w:rsidRDefault="000D11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2C1">
      <w:rPr>
        <w:noProof/>
      </w:rPr>
      <w:t>5</w:t>
    </w:r>
    <w:r>
      <w:rPr>
        <w:noProof/>
      </w:rPr>
      <w:fldChar w:fldCharType="end"/>
    </w:r>
  </w:p>
  <w:p w:rsidR="005C16B4" w:rsidRDefault="005C16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8" w:rsidRDefault="00F35FD8" w:rsidP="004C17C5">
      <w:r>
        <w:separator/>
      </w:r>
    </w:p>
  </w:footnote>
  <w:footnote w:type="continuationSeparator" w:id="0">
    <w:p w:rsidR="00F35FD8" w:rsidRDefault="00F35FD8" w:rsidP="004C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9"/>
    <w:rsid w:val="00035813"/>
    <w:rsid w:val="0004423A"/>
    <w:rsid w:val="00073646"/>
    <w:rsid w:val="000D111C"/>
    <w:rsid w:val="001650E2"/>
    <w:rsid w:val="00181467"/>
    <w:rsid w:val="001976E6"/>
    <w:rsid w:val="001B6008"/>
    <w:rsid w:val="001E7E5F"/>
    <w:rsid w:val="003108BC"/>
    <w:rsid w:val="00317147"/>
    <w:rsid w:val="00321E9C"/>
    <w:rsid w:val="00334A70"/>
    <w:rsid w:val="003A51D3"/>
    <w:rsid w:val="004270C4"/>
    <w:rsid w:val="004C17C5"/>
    <w:rsid w:val="005131D6"/>
    <w:rsid w:val="00571FA0"/>
    <w:rsid w:val="00587A58"/>
    <w:rsid w:val="005B0824"/>
    <w:rsid w:val="005C16B4"/>
    <w:rsid w:val="005F3313"/>
    <w:rsid w:val="006476AF"/>
    <w:rsid w:val="006F3594"/>
    <w:rsid w:val="006F35EA"/>
    <w:rsid w:val="00745AEA"/>
    <w:rsid w:val="008600DB"/>
    <w:rsid w:val="00871488"/>
    <w:rsid w:val="008A44D8"/>
    <w:rsid w:val="008A46D1"/>
    <w:rsid w:val="008A678B"/>
    <w:rsid w:val="008F0F18"/>
    <w:rsid w:val="00903E67"/>
    <w:rsid w:val="00921159"/>
    <w:rsid w:val="00A96BF9"/>
    <w:rsid w:val="00AE127D"/>
    <w:rsid w:val="00AE4C16"/>
    <w:rsid w:val="00AE5849"/>
    <w:rsid w:val="00AF15C2"/>
    <w:rsid w:val="00B111CF"/>
    <w:rsid w:val="00B23162"/>
    <w:rsid w:val="00B527C3"/>
    <w:rsid w:val="00BC1A2B"/>
    <w:rsid w:val="00C17A2D"/>
    <w:rsid w:val="00C62A98"/>
    <w:rsid w:val="00C8339D"/>
    <w:rsid w:val="00C91654"/>
    <w:rsid w:val="00CD6AD0"/>
    <w:rsid w:val="00CE4641"/>
    <w:rsid w:val="00D17802"/>
    <w:rsid w:val="00D62D2D"/>
    <w:rsid w:val="00D9213F"/>
    <w:rsid w:val="00DB4712"/>
    <w:rsid w:val="00DB7C22"/>
    <w:rsid w:val="00E253F2"/>
    <w:rsid w:val="00E326CC"/>
    <w:rsid w:val="00E73399"/>
    <w:rsid w:val="00E85382"/>
    <w:rsid w:val="00EA1546"/>
    <w:rsid w:val="00EA5E59"/>
    <w:rsid w:val="00EB590B"/>
    <w:rsid w:val="00F33694"/>
    <w:rsid w:val="00F35FD8"/>
    <w:rsid w:val="00F537C1"/>
    <w:rsid w:val="00F822C1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link w:val="a5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E5849"/>
    <w:rPr>
      <w:rFonts w:ascii="Calibri" w:hAnsi="Calibri"/>
    </w:rPr>
  </w:style>
  <w:style w:type="paragraph" w:customStyle="1" w:styleId="s15">
    <w:name w:val="s15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header"/>
    <w:basedOn w:val="a"/>
    <w:link w:val="a7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8A678B"/>
    <w:rPr>
      <w:rFonts w:cs="Times New Roman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rFonts w:cs="Times New Roman"/>
      <w:b/>
      <w:bCs/>
      <w:sz w:val="20"/>
      <w:szCs w:val="20"/>
      <w:lang w:bidi="ar-SA"/>
    </w:rPr>
  </w:style>
  <w:style w:type="character" w:customStyle="1" w:styleId="22">
    <w:name w:val="Основной текст (2)2"/>
    <w:basedOn w:val="2"/>
    <w:uiPriority w:val="99"/>
    <w:rsid w:val="008A678B"/>
    <w:rPr>
      <w:rFonts w:cs="Times New Roman"/>
      <w:lang w:bidi="ar-SA"/>
    </w:rPr>
  </w:style>
  <w:style w:type="paragraph" w:customStyle="1" w:styleId="10">
    <w:name w:val="Заголовок №1"/>
    <w:basedOn w:val="a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Heading">
    <w:name w:val="Heading"/>
    <w:uiPriority w:val="99"/>
    <w:rsid w:val="00C91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link w:val="a5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E5849"/>
    <w:rPr>
      <w:rFonts w:ascii="Calibri" w:hAnsi="Calibri"/>
    </w:rPr>
  </w:style>
  <w:style w:type="paragraph" w:customStyle="1" w:styleId="s15">
    <w:name w:val="s15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header"/>
    <w:basedOn w:val="a"/>
    <w:link w:val="a7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8A678B"/>
    <w:rPr>
      <w:rFonts w:cs="Times New Roman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rFonts w:cs="Times New Roman"/>
      <w:b/>
      <w:bCs/>
      <w:sz w:val="20"/>
      <w:szCs w:val="20"/>
      <w:lang w:bidi="ar-SA"/>
    </w:rPr>
  </w:style>
  <w:style w:type="character" w:customStyle="1" w:styleId="22">
    <w:name w:val="Основной текст (2)2"/>
    <w:basedOn w:val="2"/>
    <w:uiPriority w:val="99"/>
    <w:rsid w:val="008A678B"/>
    <w:rPr>
      <w:rFonts w:cs="Times New Roman"/>
      <w:lang w:bidi="ar-SA"/>
    </w:rPr>
  </w:style>
  <w:style w:type="paragraph" w:customStyle="1" w:styleId="10">
    <w:name w:val="Заголовок №1"/>
    <w:basedOn w:val="a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Heading">
    <w:name w:val="Heading"/>
    <w:uiPriority w:val="99"/>
    <w:rsid w:val="00C91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User</cp:lastModifiedBy>
  <cp:revision>3</cp:revision>
  <cp:lastPrinted>2021-12-16T10:25:00Z</cp:lastPrinted>
  <dcterms:created xsi:type="dcterms:W3CDTF">2024-03-20T11:38:00Z</dcterms:created>
  <dcterms:modified xsi:type="dcterms:W3CDTF">2024-03-20T12:08:00Z</dcterms:modified>
</cp:coreProperties>
</file>